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УИД№86MS0032-01-2024-00363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ind w:firstLine="164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tabs>
          <w:tab w:val="left" w:pos="780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судьи судебного участка № 5 Сургутского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 628449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</w:t>
      </w:r>
      <w:r>
        <w:rPr>
          <w:rFonts w:ascii="Times New Roman" w:eastAsia="Times New Roman" w:hAnsi="Times New Roman" w:cs="Times New Roman"/>
          <w:sz w:val="28"/>
          <w:szCs w:val="28"/>
        </w:rPr>
        <w:t>Михаила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Зюзин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регистрацию в ОМВД России по Сургутскому району.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Зюзин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предоставил ходатайство о рассмотрении дела в его отсутствие.</w:t>
      </w:r>
    </w:p>
    <w:p>
      <w:pPr>
        <w:widowControl w:val="0"/>
        <w:spacing w:before="0" w:after="0"/>
        <w:ind w:firstLine="69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Зюзина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887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 №1, регистрационным листом,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Ишимского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Тюменской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в отношении которого ведется производство по делу об административном правонарушении, 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Зюзина М.Н.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ст.19.24 КоАП РФ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на основании ст. 4.3 Кодекса Российской Федерации об административных правонарушениях, является повторное совершение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29.7- 29.11Кодекса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Зюзина Михаила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19.24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 руб. /одна тысяча /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</w:t>
      </w:r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(Департамент административного обеспечения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72011601193019000140, УИН 04123654003250047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24191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5-47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-1505/2024.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4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jc w:val="center"/>
      <w:rPr>
        <w:sz w:val="20"/>
        <w:szCs w:val="20"/>
      </w:rPr>
    </w:pPr>
  </w:p>
  <w:p>
    <w:pPr>
      <w:widowControl w:val="0"/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12878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4rplc-44">
    <w:name w:val="cat-UserDefined grp-34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60BA-0A1E-45B2-AC00-007531F8FC1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